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3" w:rsidRDefault="009B7916" w:rsidP="009B791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552F3" w:rsidRDefault="007552F3" w:rsidP="009B7916">
      <w:pPr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9B7916" w:rsidRDefault="007552F3" w:rsidP="009B7916">
      <w:pPr>
        <w:jc w:val="center"/>
      </w:pPr>
      <w:r>
        <w:t xml:space="preserve">Багаевского района </w:t>
      </w:r>
      <w:r w:rsidR="009B7916">
        <w:t>Ростовской области</w:t>
      </w:r>
    </w:p>
    <w:p w:rsidR="009B7916" w:rsidRDefault="009B7916" w:rsidP="009B7916">
      <w:pPr>
        <w:jc w:val="center"/>
        <w:rPr>
          <w:b/>
        </w:rPr>
      </w:pPr>
    </w:p>
    <w:p w:rsidR="00784D92" w:rsidRDefault="00784D92" w:rsidP="009B7916">
      <w:pPr>
        <w:jc w:val="center"/>
        <w:rPr>
          <w:b/>
        </w:rPr>
      </w:pPr>
    </w:p>
    <w:p w:rsidR="009B7916" w:rsidRDefault="009B7916" w:rsidP="009B7916">
      <w:pPr>
        <w:jc w:val="center"/>
        <w:rPr>
          <w:b/>
        </w:rPr>
      </w:pPr>
      <w:r>
        <w:rPr>
          <w:b/>
        </w:rPr>
        <w:t>ПОСТАНОВЛЕНИЕ</w:t>
      </w:r>
    </w:p>
    <w:p w:rsidR="009B7916" w:rsidRDefault="009B7916" w:rsidP="00117EF1"/>
    <w:p w:rsidR="00784D92" w:rsidRDefault="00784D92" w:rsidP="009B7916"/>
    <w:p w:rsidR="009B7916" w:rsidRDefault="00CD7C6F" w:rsidP="009B7916">
      <w:r>
        <w:t xml:space="preserve">от </w:t>
      </w:r>
      <w:r w:rsidR="002F3EFE">
        <w:t xml:space="preserve"> </w:t>
      </w:r>
      <w:r w:rsidR="00241F56">
        <w:t>14декабря  2021</w:t>
      </w:r>
      <w:r w:rsidR="006A1263">
        <w:t xml:space="preserve"> года            </w:t>
      </w:r>
      <w:r w:rsidR="00235E63">
        <w:t xml:space="preserve">          </w:t>
      </w:r>
      <w:r w:rsidR="0042633F">
        <w:t xml:space="preserve"> </w:t>
      </w:r>
      <w:r w:rsidR="00887D45">
        <w:t xml:space="preserve">  </w:t>
      </w:r>
      <w:r w:rsidR="00001062">
        <w:t xml:space="preserve"> </w:t>
      </w:r>
      <w:r>
        <w:t xml:space="preserve"> </w:t>
      </w:r>
      <w:r w:rsidR="007A7B7D">
        <w:t xml:space="preserve">      </w:t>
      </w:r>
      <w:r w:rsidR="00571C1A">
        <w:rPr>
          <w:b/>
        </w:rPr>
        <w:t xml:space="preserve">№ </w:t>
      </w:r>
      <w:r w:rsidR="00077C93">
        <w:rPr>
          <w:b/>
        </w:rPr>
        <w:t xml:space="preserve">   </w:t>
      </w:r>
      <w:r w:rsidR="00241F56">
        <w:rPr>
          <w:b/>
        </w:rPr>
        <w:t>156</w:t>
      </w:r>
      <w:r w:rsidR="00077C93">
        <w:rPr>
          <w:b/>
        </w:rPr>
        <w:t xml:space="preserve">           </w:t>
      </w:r>
      <w:r w:rsidR="006A1263">
        <w:rPr>
          <w:b/>
        </w:rPr>
        <w:t xml:space="preserve">        </w:t>
      </w:r>
      <w:r>
        <w:rPr>
          <w:b/>
        </w:rPr>
        <w:t xml:space="preserve">      </w:t>
      </w:r>
      <w:r w:rsidR="009B7916">
        <w:rPr>
          <w:b/>
        </w:rPr>
        <w:t xml:space="preserve">    </w:t>
      </w:r>
      <w:r w:rsidR="00A108FF">
        <w:rPr>
          <w:b/>
        </w:rPr>
        <w:t xml:space="preserve"> </w:t>
      </w:r>
      <w:r w:rsidR="0091781B">
        <w:rPr>
          <w:b/>
        </w:rPr>
        <w:t xml:space="preserve"> </w:t>
      </w:r>
      <w:r w:rsidR="004921C0">
        <w:rPr>
          <w:b/>
        </w:rPr>
        <w:t xml:space="preserve"> </w:t>
      </w:r>
      <w:r w:rsidR="0042633F">
        <w:rPr>
          <w:b/>
        </w:rPr>
        <w:t xml:space="preserve"> </w:t>
      </w:r>
      <w:r w:rsidR="00796DD7">
        <w:rPr>
          <w:b/>
        </w:rPr>
        <w:t xml:space="preserve"> </w:t>
      </w:r>
      <w:r w:rsidR="00235E63">
        <w:rPr>
          <w:b/>
        </w:rPr>
        <w:t xml:space="preserve"> </w:t>
      </w:r>
      <w:r w:rsidR="004921C0">
        <w:rPr>
          <w:b/>
        </w:rPr>
        <w:t xml:space="preserve">   </w:t>
      </w:r>
      <w:proofErr w:type="spellStart"/>
      <w:r w:rsidR="007552F3">
        <w:t>х</w:t>
      </w:r>
      <w:proofErr w:type="gramStart"/>
      <w:r w:rsidR="007552F3">
        <w:t>.Ё</w:t>
      </w:r>
      <w:proofErr w:type="gramEnd"/>
      <w:r w:rsidR="007552F3">
        <w:t>лкин</w:t>
      </w:r>
      <w:proofErr w:type="spellEnd"/>
    </w:p>
    <w:p w:rsidR="009B7916" w:rsidRDefault="009B7916" w:rsidP="009B7916">
      <w:pPr>
        <w:rPr>
          <w:b/>
          <w:bCs/>
        </w:rPr>
      </w:pPr>
    </w:p>
    <w:tbl>
      <w:tblPr>
        <w:tblW w:w="0" w:type="auto"/>
        <w:tblLook w:val="01E0"/>
      </w:tblPr>
      <w:tblGrid>
        <w:gridCol w:w="7304"/>
      </w:tblGrid>
      <w:tr w:rsidR="009B7916" w:rsidTr="003B5BE3">
        <w:trPr>
          <w:trHeight w:val="591"/>
        </w:trPr>
        <w:tc>
          <w:tcPr>
            <w:tcW w:w="7304" w:type="dxa"/>
            <w:hideMark/>
          </w:tcPr>
          <w:tbl>
            <w:tblPr>
              <w:tblW w:w="4111" w:type="dxa"/>
              <w:tblLook w:val="04A0"/>
            </w:tblPr>
            <w:tblGrid>
              <w:gridCol w:w="4111"/>
            </w:tblGrid>
            <w:tr w:rsidR="009B7916" w:rsidTr="007A7B7D">
              <w:trPr>
                <w:trHeight w:val="590"/>
              </w:trPr>
              <w:tc>
                <w:tcPr>
                  <w:tcW w:w="4111" w:type="dxa"/>
                  <w:hideMark/>
                </w:tcPr>
                <w:p w:rsidR="00784D92" w:rsidRDefault="00784D92" w:rsidP="007A7B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9B7916" w:rsidRPr="00970B7A" w:rsidRDefault="00784D92" w:rsidP="007A7B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 </w:t>
                  </w:r>
                  <w:r w:rsidR="007A7B7D" w:rsidRPr="007A7B7D">
                    <w:rPr>
                      <w:b/>
                      <w:sz w:val="22"/>
                      <w:szCs w:val="22"/>
                    </w:rPr>
                    <w:t>мерах по обеспечению безопасности</w:t>
                  </w:r>
                  <w:r w:rsidR="007A7B7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552F3">
                    <w:rPr>
                      <w:b/>
                      <w:sz w:val="22"/>
                      <w:szCs w:val="22"/>
                    </w:rPr>
                    <w:t xml:space="preserve">на водных объектах </w:t>
                  </w:r>
                  <w:proofErr w:type="spellStart"/>
                  <w:r w:rsidR="007552F3">
                    <w:rPr>
                      <w:b/>
                      <w:sz w:val="22"/>
                      <w:szCs w:val="22"/>
                    </w:rPr>
                    <w:t>Ёлкинского</w:t>
                  </w:r>
                  <w:proofErr w:type="spellEnd"/>
                  <w:r w:rsidR="007552F3">
                    <w:rPr>
                      <w:b/>
                      <w:sz w:val="22"/>
                      <w:szCs w:val="22"/>
                    </w:rPr>
                    <w:t xml:space="preserve">  сельского поселения</w:t>
                  </w:r>
                  <w:r w:rsidR="00241F56">
                    <w:rPr>
                      <w:b/>
                      <w:sz w:val="22"/>
                      <w:szCs w:val="22"/>
                    </w:rPr>
                    <w:t xml:space="preserve"> в осеннее - зимний период 2021-2022</w:t>
                  </w:r>
                  <w:r w:rsidR="002F3EFE">
                    <w:rPr>
                      <w:b/>
                      <w:sz w:val="22"/>
                      <w:szCs w:val="22"/>
                    </w:rPr>
                    <w:t xml:space="preserve"> года</w:t>
                  </w:r>
                </w:p>
              </w:tc>
            </w:tr>
          </w:tbl>
          <w:p w:rsidR="009B7916" w:rsidRDefault="009B7916" w:rsidP="007A7B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0C23" w:rsidRPr="00A33994" w:rsidRDefault="00F90C23" w:rsidP="007A7B7D">
      <w:pPr>
        <w:jc w:val="both"/>
      </w:pPr>
    </w:p>
    <w:p w:rsidR="00784D92" w:rsidRPr="008F7048" w:rsidRDefault="007A7B7D" w:rsidP="008F7048">
      <w:pPr>
        <w:ind w:firstLine="708"/>
        <w:jc w:val="both"/>
      </w:pPr>
      <w:proofErr w:type="gramStart"/>
      <w:r w:rsidRPr="008F7048">
        <w:rPr>
          <w:sz w:val="24"/>
          <w:szCs w:val="24"/>
        </w:rPr>
        <w:t xml:space="preserve">В соответствии </w:t>
      </w:r>
      <w:r w:rsidR="002F3EFE" w:rsidRPr="008F7048">
        <w:rPr>
          <w:sz w:val="24"/>
          <w:szCs w:val="24"/>
        </w:rPr>
        <w:t xml:space="preserve">с Федеральными законами от 21.12.1994 № 68-ФЗ «О защите населения и территорий от чрезвычайных ситуаций природного и техногенного характера», </w:t>
      </w:r>
      <w:r w:rsidRPr="008F7048">
        <w:rPr>
          <w:sz w:val="24"/>
          <w:szCs w:val="24"/>
        </w:rPr>
        <w:t xml:space="preserve">со статьей 143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F3EFE" w:rsidRPr="008F7048">
        <w:rPr>
          <w:sz w:val="24"/>
          <w:szCs w:val="24"/>
        </w:rPr>
        <w:t>а также в целях минимизации несчастных случаев на водных объектах Багаевского  район</w:t>
      </w:r>
      <w:r w:rsidR="00241F56">
        <w:rPr>
          <w:sz w:val="24"/>
          <w:szCs w:val="24"/>
        </w:rPr>
        <w:t>а в осеннее - зимний период 2021 - 2022</w:t>
      </w:r>
      <w:r w:rsidR="002F3EFE" w:rsidRPr="008F7048">
        <w:rPr>
          <w:sz w:val="24"/>
          <w:szCs w:val="24"/>
        </w:rPr>
        <w:t xml:space="preserve"> годов</w:t>
      </w:r>
      <w:proofErr w:type="gramEnd"/>
    </w:p>
    <w:p w:rsidR="009B7916" w:rsidRPr="004C58A2" w:rsidRDefault="009B7916" w:rsidP="007A7B7D">
      <w:pPr>
        <w:jc w:val="center"/>
        <w:rPr>
          <w:b/>
        </w:rPr>
      </w:pPr>
      <w:r w:rsidRPr="004C58A2">
        <w:rPr>
          <w:b/>
        </w:rPr>
        <w:t>постановляю:</w:t>
      </w:r>
    </w:p>
    <w:p w:rsidR="003B5BE3" w:rsidRDefault="00F91B22" w:rsidP="0012164E">
      <w:pPr>
        <w:jc w:val="both"/>
      </w:pPr>
      <w:r w:rsidRPr="004C58A2">
        <w:rPr>
          <w:b/>
        </w:rPr>
        <w:tab/>
      </w:r>
    </w:p>
    <w:p w:rsidR="002F3EFE" w:rsidRPr="005A0E58" w:rsidRDefault="002F3EFE" w:rsidP="005A0E58">
      <w:pPr>
        <w:ind w:firstLine="708"/>
        <w:jc w:val="both"/>
      </w:pPr>
      <w:r w:rsidRPr="005A0E58">
        <w:t xml:space="preserve">1.Утвердить План мероприятий по обеспечению безопасности людей </w:t>
      </w:r>
      <w:r w:rsidR="005A0E58">
        <w:t>на водных объекта</w:t>
      </w:r>
      <w:r w:rsidR="00784D92">
        <w:t>х</w:t>
      </w:r>
      <w:r w:rsidR="007552F3">
        <w:t xml:space="preserve"> </w:t>
      </w:r>
      <w:proofErr w:type="spellStart"/>
      <w:r w:rsidR="007552F3">
        <w:t>Ёлкинского</w:t>
      </w:r>
      <w:proofErr w:type="spellEnd"/>
      <w:r w:rsidR="007552F3">
        <w:t xml:space="preserve"> сельского поселения </w:t>
      </w:r>
      <w:r w:rsidRPr="005A0E58">
        <w:t xml:space="preserve"> в осенне-з</w:t>
      </w:r>
      <w:r w:rsidR="00241F56">
        <w:t>имний период 2021-2022</w:t>
      </w:r>
      <w:r w:rsidR="005A0E58">
        <w:t xml:space="preserve"> годов  (п</w:t>
      </w:r>
      <w:r w:rsidR="002679A5">
        <w:t>риложение №1</w:t>
      </w:r>
      <w:r w:rsidRPr="005A0E58">
        <w:t>).</w:t>
      </w:r>
    </w:p>
    <w:p w:rsidR="002F3EFE" w:rsidRPr="005A0E58" w:rsidRDefault="002F3EFE" w:rsidP="005A0E58">
      <w:pPr>
        <w:ind w:firstLine="708"/>
        <w:jc w:val="both"/>
      </w:pPr>
      <w:r w:rsidRPr="005A0E58">
        <w:t>2.Утвердить  памятку по обеспечению безопасности на ль</w:t>
      </w:r>
      <w:r w:rsidR="005A0E58">
        <w:t>ду (п</w:t>
      </w:r>
      <w:r w:rsidRPr="005A0E58">
        <w:t>риложение №2).</w:t>
      </w:r>
    </w:p>
    <w:p w:rsidR="002F3EFE" w:rsidRPr="005A0E58" w:rsidRDefault="007552F3" w:rsidP="005A0E58">
      <w:pPr>
        <w:ind w:firstLine="708"/>
        <w:jc w:val="both"/>
      </w:pPr>
      <w:r>
        <w:t xml:space="preserve">3. Ведущему специалисту администрации </w:t>
      </w:r>
      <w:proofErr w:type="spellStart"/>
      <w:r>
        <w:t>Ёлкинского</w:t>
      </w:r>
      <w:proofErr w:type="spellEnd"/>
      <w:r>
        <w:t xml:space="preserve"> сельского поселения Фоменко Т.М.</w:t>
      </w:r>
      <w:proofErr w:type="gramStart"/>
      <w:r w:rsidR="0012164E">
        <w:t xml:space="preserve"> </w:t>
      </w:r>
      <w:r w:rsidR="002F3EFE" w:rsidRPr="005A0E58">
        <w:t>:</w:t>
      </w:r>
      <w:proofErr w:type="gramEnd"/>
    </w:p>
    <w:p w:rsidR="002F3EFE" w:rsidRDefault="007552F3" w:rsidP="005A0E58">
      <w:pPr>
        <w:ind w:firstLine="708"/>
        <w:jc w:val="both"/>
      </w:pPr>
      <w:r>
        <w:t>3</w:t>
      </w:r>
      <w:r w:rsidR="005A0E58">
        <w:t>.1.</w:t>
      </w:r>
      <w:r w:rsidR="0012164E">
        <w:t xml:space="preserve"> </w:t>
      </w:r>
      <w:r w:rsidR="00784D92">
        <w:t>О</w:t>
      </w:r>
      <w:r w:rsidR="00583ABE">
        <w:t>рганизовать</w:t>
      </w:r>
      <w:r w:rsidR="002F3EFE" w:rsidRPr="005A0E58">
        <w:t xml:space="preserve"> </w:t>
      </w:r>
      <w:r w:rsidR="005A0E58">
        <w:t xml:space="preserve">и обеспечить </w:t>
      </w:r>
      <w:r w:rsidR="002F3EFE" w:rsidRPr="005A0E58">
        <w:t>установку в местах массового отдыха населения у водоёмов пре</w:t>
      </w:r>
      <w:r>
        <w:t>дупреждающих табличек, аншлагов.</w:t>
      </w:r>
    </w:p>
    <w:p w:rsidR="007552F3" w:rsidRDefault="007552F3" w:rsidP="007552F3">
      <w:pPr>
        <w:ind w:firstLine="720"/>
      </w:pPr>
      <w:r>
        <w:t xml:space="preserve">4.Создать мобильную группу патрулирования  на водоёмах по территории </w:t>
      </w:r>
      <w:proofErr w:type="spellStart"/>
      <w:r>
        <w:t>Ёлкинского</w:t>
      </w:r>
      <w:proofErr w:type="spellEnd"/>
      <w:r>
        <w:t xml:space="preserve"> сельского поселения (приложение №3). </w:t>
      </w:r>
    </w:p>
    <w:p w:rsidR="007552F3" w:rsidRPr="005A0E58" w:rsidRDefault="007552F3" w:rsidP="00F93848">
      <w:pPr>
        <w:ind w:firstLine="720"/>
      </w:pPr>
      <w:r>
        <w:t xml:space="preserve">5.Утвердить график выезда мобильной группы по местам выхода людей на лед  на территории </w:t>
      </w:r>
      <w:proofErr w:type="spellStart"/>
      <w:r>
        <w:t>Ёлкинского</w:t>
      </w:r>
      <w:proofErr w:type="spellEnd"/>
      <w:r>
        <w:t xml:space="preserve"> сельского поселения  (приложение№4).</w:t>
      </w:r>
    </w:p>
    <w:p w:rsidR="002F3EFE" w:rsidRPr="005A0E58" w:rsidRDefault="007552F3" w:rsidP="00583ABE">
      <w:pPr>
        <w:ind w:firstLine="708"/>
        <w:jc w:val="both"/>
      </w:pPr>
      <w:r>
        <w:t>6</w:t>
      </w:r>
      <w:r w:rsidR="00583ABE">
        <w:t>.</w:t>
      </w:r>
      <w:r w:rsidR="002F3EFE" w:rsidRPr="005A0E58">
        <w:t>Рекомендовать руководителям организаций всех форм собственности, расположенн</w:t>
      </w:r>
      <w:r w:rsidR="00583ABE">
        <w:t>ых на территории Багаевского района</w:t>
      </w:r>
      <w:r w:rsidR="00241F56">
        <w:t xml:space="preserve"> провести </w:t>
      </w:r>
      <w:r w:rsidR="002F3EFE" w:rsidRPr="005A0E58">
        <w:t xml:space="preserve"> работу с персоналом организаций по разъяснению мер безопасности на льду.</w:t>
      </w:r>
    </w:p>
    <w:p w:rsidR="002F3EFE" w:rsidRPr="005A0E58" w:rsidRDefault="008F7048" w:rsidP="00583ABE">
      <w:pPr>
        <w:ind w:firstLine="708"/>
        <w:jc w:val="both"/>
      </w:pPr>
      <w:r>
        <w:t>7</w:t>
      </w:r>
      <w:r w:rsidR="002F3EFE" w:rsidRPr="005A0E58">
        <w:t>.Руководителям общеобразовательных, дошкольных учре</w:t>
      </w:r>
      <w:r w:rsidR="00583ABE">
        <w:t xml:space="preserve">ждений, </w:t>
      </w:r>
      <w:r w:rsidR="002F3EFE" w:rsidRPr="005A0E58">
        <w:t>учреждений  на регулярной основе проводить занятия по мерам безопасности на льду в осенне-зимний период.</w:t>
      </w:r>
    </w:p>
    <w:p w:rsidR="002F3EFE" w:rsidRPr="005A0E58" w:rsidRDefault="008F7048" w:rsidP="00583ABE">
      <w:pPr>
        <w:ind w:firstLine="708"/>
        <w:jc w:val="both"/>
      </w:pPr>
      <w:r>
        <w:t>8</w:t>
      </w:r>
      <w:r w:rsidR="002F3EFE" w:rsidRPr="005A0E58">
        <w:t>.</w:t>
      </w:r>
      <w:proofErr w:type="gramStart"/>
      <w:r w:rsidR="002F3EFE" w:rsidRPr="005A0E58">
        <w:t>Контроль за</w:t>
      </w:r>
      <w:proofErr w:type="gramEnd"/>
      <w:r w:rsidR="002F3EFE" w:rsidRPr="005A0E58">
        <w:t xml:space="preserve"> исполнением </w:t>
      </w:r>
      <w:r w:rsidR="00F93848">
        <w:t xml:space="preserve">настоящего </w:t>
      </w:r>
      <w:r w:rsidR="002F3EFE" w:rsidRPr="005A0E58">
        <w:t xml:space="preserve">постановления </w:t>
      </w:r>
      <w:r>
        <w:t>оставляю за собой.</w:t>
      </w:r>
    </w:p>
    <w:p w:rsidR="002F3EFE" w:rsidRPr="005A0E58" w:rsidRDefault="002F3EFE" w:rsidP="005A0E58">
      <w:pPr>
        <w:jc w:val="both"/>
      </w:pPr>
      <w:r w:rsidRPr="005A0E58">
        <w:t> </w:t>
      </w:r>
    </w:p>
    <w:p w:rsidR="008F7048" w:rsidRDefault="00F93848" w:rsidP="00DC6BBD">
      <w:pPr>
        <w:tabs>
          <w:tab w:val="left" w:pos="709"/>
        </w:tabs>
        <w:jc w:val="both"/>
        <w:outlineLvl w:val="0"/>
      </w:pPr>
      <w:r>
        <w:t xml:space="preserve"> </w:t>
      </w:r>
      <w:r w:rsidR="008F7048">
        <w:t xml:space="preserve">Глава Администрации </w:t>
      </w:r>
      <w:proofErr w:type="spellStart"/>
      <w:r w:rsidR="008F7048">
        <w:t>Ёлкинского</w:t>
      </w:r>
      <w:proofErr w:type="spellEnd"/>
    </w:p>
    <w:p w:rsidR="00DC6BBD" w:rsidRDefault="008F7048" w:rsidP="00DC6BBD">
      <w:pPr>
        <w:tabs>
          <w:tab w:val="left" w:pos="709"/>
        </w:tabs>
        <w:jc w:val="both"/>
        <w:outlineLvl w:val="0"/>
      </w:pPr>
      <w:r>
        <w:t xml:space="preserve"> сельского поселения  </w:t>
      </w:r>
      <w:r w:rsidR="00DC6BBD">
        <w:t xml:space="preserve">                                           </w:t>
      </w:r>
      <w:r w:rsidR="00461431">
        <w:t xml:space="preserve">                  Н.И.Волков</w:t>
      </w:r>
    </w:p>
    <w:p w:rsidR="008F7048" w:rsidRPr="00F93848" w:rsidRDefault="008F7048" w:rsidP="00DC6BBD">
      <w:pPr>
        <w:tabs>
          <w:tab w:val="left" w:pos="709"/>
        </w:tabs>
        <w:jc w:val="both"/>
        <w:outlineLvl w:val="0"/>
        <w:rPr>
          <w:sz w:val="20"/>
          <w:szCs w:val="20"/>
        </w:rPr>
      </w:pPr>
      <w:r w:rsidRPr="00F93848">
        <w:rPr>
          <w:sz w:val="20"/>
          <w:szCs w:val="20"/>
        </w:rPr>
        <w:t>проект постановления вносит Фоменко Т.М.</w:t>
      </w: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tabs>
          <w:tab w:val="left" w:pos="709"/>
        </w:tabs>
        <w:jc w:val="both"/>
        <w:outlineLvl w:val="0"/>
      </w:pPr>
    </w:p>
    <w:p w:rsidR="00241F56" w:rsidRDefault="008F7048" w:rsidP="008F7048">
      <w:pPr>
        <w:shd w:val="clear" w:color="auto" w:fill="FFFFFF"/>
      </w:pPr>
      <w:r>
        <w:lastRenderedPageBreak/>
        <w:t xml:space="preserve">                                                                                                        </w:t>
      </w:r>
    </w:p>
    <w:p w:rsidR="002F3EFE" w:rsidRPr="008F7048" w:rsidRDefault="00241F56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t xml:space="preserve">                                                                                                        </w:t>
      </w:r>
      <w:r w:rsidR="002F3EFE" w:rsidRPr="00583ABE">
        <w:rPr>
          <w:sz w:val="20"/>
          <w:szCs w:val="20"/>
        </w:rPr>
        <w:t>Приложение №1</w:t>
      </w:r>
    </w:p>
    <w:p w:rsidR="002F3EFE" w:rsidRPr="00583ABE" w:rsidRDefault="002F3EFE" w:rsidP="00583ABE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2F3EFE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2F3EFE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83ABE">
        <w:rPr>
          <w:sz w:val="20"/>
          <w:szCs w:val="20"/>
        </w:rPr>
        <w:t>от </w:t>
      </w:r>
      <w:r w:rsidR="00241F56">
        <w:rPr>
          <w:sz w:val="20"/>
          <w:szCs w:val="20"/>
        </w:rPr>
        <w:t>14.12.2021</w:t>
      </w:r>
      <w:r w:rsidR="00583ABE">
        <w:rPr>
          <w:sz w:val="20"/>
          <w:szCs w:val="20"/>
        </w:rPr>
        <w:t xml:space="preserve">    №</w:t>
      </w:r>
      <w:r w:rsidR="00241F56">
        <w:rPr>
          <w:sz w:val="20"/>
          <w:szCs w:val="20"/>
        </w:rPr>
        <w:t>156</w:t>
      </w:r>
    </w:p>
    <w:p w:rsidR="008F7048" w:rsidRPr="008F7048" w:rsidRDefault="008F7048" w:rsidP="008F7048">
      <w:pPr>
        <w:ind w:firstLine="720"/>
        <w:jc w:val="center"/>
        <w:rPr>
          <w:b/>
          <w:sz w:val="24"/>
          <w:szCs w:val="24"/>
        </w:rPr>
      </w:pPr>
      <w:r w:rsidRPr="008F7048">
        <w:rPr>
          <w:b/>
          <w:sz w:val="24"/>
          <w:szCs w:val="24"/>
        </w:rPr>
        <w:t xml:space="preserve">ПЛАН </w:t>
      </w:r>
    </w:p>
    <w:p w:rsidR="008F7048" w:rsidRPr="008F7048" w:rsidRDefault="008F7048" w:rsidP="008F7048">
      <w:pPr>
        <w:ind w:firstLine="720"/>
        <w:jc w:val="center"/>
        <w:rPr>
          <w:b/>
          <w:sz w:val="24"/>
          <w:szCs w:val="24"/>
        </w:rPr>
      </w:pPr>
      <w:r w:rsidRPr="008F7048">
        <w:rPr>
          <w:b/>
          <w:sz w:val="24"/>
          <w:szCs w:val="24"/>
        </w:rPr>
        <w:t xml:space="preserve"> мероприятий по обеспечению безопасности населения, предупреждению и сокращению количества несчастных случаев на водоемах в зимний период на территории </w:t>
      </w:r>
      <w:proofErr w:type="spellStart"/>
      <w:r w:rsidRPr="008F7048">
        <w:rPr>
          <w:b/>
          <w:sz w:val="24"/>
          <w:szCs w:val="24"/>
        </w:rPr>
        <w:t>Ёлк</w:t>
      </w:r>
      <w:r w:rsidR="00241F56">
        <w:rPr>
          <w:b/>
          <w:sz w:val="24"/>
          <w:szCs w:val="24"/>
        </w:rPr>
        <w:t>инского</w:t>
      </w:r>
      <w:proofErr w:type="spellEnd"/>
      <w:r w:rsidR="00241F56">
        <w:rPr>
          <w:b/>
          <w:sz w:val="24"/>
          <w:szCs w:val="24"/>
        </w:rPr>
        <w:t xml:space="preserve"> сельского поселения 2021-2022</w:t>
      </w:r>
      <w:r w:rsidRPr="008F7048">
        <w:rPr>
          <w:b/>
          <w:sz w:val="24"/>
          <w:szCs w:val="24"/>
        </w:rPr>
        <w:t>годов</w:t>
      </w:r>
    </w:p>
    <w:p w:rsidR="008F7048" w:rsidRDefault="008F7048" w:rsidP="008F7048">
      <w:pPr>
        <w:ind w:firstLine="720"/>
        <w:jc w:val="center"/>
      </w:pPr>
      <w:r>
        <w:t xml:space="preserve"> </w:t>
      </w:r>
    </w:p>
    <w:tbl>
      <w:tblPr>
        <w:tblW w:w="10430" w:type="dxa"/>
        <w:tblInd w:w="-5" w:type="dxa"/>
        <w:tblLayout w:type="fixed"/>
        <w:tblLook w:val="0000"/>
      </w:tblPr>
      <w:tblGrid>
        <w:gridCol w:w="675"/>
        <w:gridCol w:w="4535"/>
        <w:gridCol w:w="2695"/>
        <w:gridCol w:w="2525"/>
      </w:tblGrid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№</w:t>
            </w:r>
          </w:p>
          <w:p w:rsidR="008F7048" w:rsidRDefault="008F7048" w:rsidP="0075053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Проводимые мероприятия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ответственный</w:t>
            </w:r>
          </w:p>
          <w:p w:rsidR="008F7048" w:rsidRDefault="008F7048" w:rsidP="0075053A">
            <w:r>
              <w:t>исполнитель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срок исполнения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Установить на водоёмах знаки «Выход на лёд запрещен»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 период первого ледостава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Размещать на информационном стенде и на УКП весь информационный материал в  части касающейся безопасности людей на водоемах в зимний период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Ведущий специалист 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В течение зимнего периода</w:t>
            </w:r>
          </w:p>
          <w:p w:rsidR="008F7048" w:rsidRDefault="008F7048" w:rsidP="0075053A">
            <w:r>
              <w:t>(по мере обновления материалов)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Оказывать содействие сотрудникам АСФ в совместных мероприятиях по предотвращению несчастных случаев на водоемах в период ледостава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</w:p>
          <w:p w:rsidR="008F7048" w:rsidRDefault="008F7048" w:rsidP="0075053A">
            <w:r>
              <w:t>Н.И.Волков,</w:t>
            </w:r>
          </w:p>
          <w:p w:rsidR="008F7048" w:rsidRDefault="008F7048" w:rsidP="0075053A">
            <w:r>
              <w:t xml:space="preserve">Ведущий специалист </w:t>
            </w:r>
          </w:p>
          <w:p w:rsidR="008F7048" w:rsidRDefault="008F7048" w:rsidP="0075053A"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</w:p>
          <w:p w:rsidR="008F7048" w:rsidRDefault="008F7048" w:rsidP="0075053A">
            <w:r>
              <w:t>по мере необходимости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Проводить сходы граждан, на которых освещать вопрос по профилактике безопасности населения, предупреждению и сокращению количества несчастных случаев на водоемах в период ледостава.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  <w:r>
              <w:br/>
              <w:t xml:space="preserve">Волков Н.И., </w:t>
            </w:r>
          </w:p>
          <w:p w:rsidR="008F7048" w:rsidRDefault="008F7048" w:rsidP="0075053A">
            <w:r>
              <w:t xml:space="preserve">Ведущий специалист </w:t>
            </w:r>
          </w:p>
          <w:p w:rsidR="008F7048" w:rsidRDefault="008F7048" w:rsidP="0075053A"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Ноябрь-март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Распространять  листовки, памятки и рекомендации в которых освещать вопрос по профилактике безопасности населения, предупреждению и сокращению количества несчастных случаев на водоемах в период ледостава и правила их соблюдения.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</w:p>
          <w:p w:rsidR="008F7048" w:rsidRDefault="008F7048" w:rsidP="0075053A">
            <w:r>
              <w:t>Н.И.Волков</w:t>
            </w:r>
          </w:p>
          <w:p w:rsidR="008F7048" w:rsidRDefault="008F7048" w:rsidP="0075053A">
            <w:r>
              <w:t>Ведущий специалист Фоменко Т.М.</w:t>
            </w:r>
          </w:p>
          <w:p w:rsidR="008F7048" w:rsidRDefault="008F7048" w:rsidP="0075053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Ноябрь-март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Проводить регулярные объезды </w:t>
            </w:r>
          </w:p>
          <w:p w:rsidR="008F7048" w:rsidRDefault="008F7048" w:rsidP="0075053A">
            <w:r>
              <w:t xml:space="preserve">р. </w:t>
            </w:r>
            <w:proofErr w:type="gramStart"/>
            <w:r>
              <w:t>Подпольной</w:t>
            </w:r>
            <w:proofErr w:type="gramEnd"/>
            <w:r>
              <w:t xml:space="preserve"> на предмет выявления   мест выхода людей на лед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Мобильная группа </w:t>
            </w:r>
          </w:p>
          <w:p w:rsidR="008F7048" w:rsidRDefault="008F7048" w:rsidP="0075053A">
            <w:r>
              <w:t>патрулирования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декабрь-март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Уточнить места массового выхода людей и техники на лед и места традиционной ловли рыбы на р</w:t>
            </w:r>
            <w:proofErr w:type="gramStart"/>
            <w:r>
              <w:t>.П</w:t>
            </w:r>
            <w:proofErr w:type="gramEnd"/>
            <w:r>
              <w:t>одпольная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Мобильная группа </w:t>
            </w:r>
          </w:p>
          <w:p w:rsidR="008F7048" w:rsidRDefault="008F7048" w:rsidP="0075053A">
            <w:r>
              <w:t>патрулирования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Первая декада декабря</w:t>
            </w:r>
          </w:p>
        </w:tc>
      </w:tr>
    </w:tbl>
    <w:p w:rsidR="008F7048" w:rsidRDefault="008F7048" w:rsidP="008F7048"/>
    <w:p w:rsidR="008F7048" w:rsidRDefault="008F7048" w:rsidP="008F7048">
      <w:r>
        <w:t>Ведущий  специалист  администрации</w:t>
      </w:r>
    </w:p>
    <w:p w:rsidR="008F7048" w:rsidRPr="00F93848" w:rsidRDefault="008F7048" w:rsidP="00F93848">
      <w:proofErr w:type="spellStart"/>
      <w:r>
        <w:t>Ёлкинского</w:t>
      </w:r>
      <w:proofErr w:type="spellEnd"/>
      <w:r>
        <w:t xml:space="preserve"> сельского поселения                     </w:t>
      </w:r>
      <w:r w:rsidR="00F93848">
        <w:t xml:space="preserve">                     Т.М.Фоменко</w:t>
      </w: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Pr="00F93848" w:rsidRDefault="00F93848" w:rsidP="00F93848">
      <w:pPr>
        <w:shd w:val="clear" w:color="auto" w:fill="FFFFFF"/>
        <w:rPr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8F7048" w:rsidRPr="00583ABE">
        <w:rPr>
          <w:sz w:val="20"/>
          <w:szCs w:val="20"/>
        </w:rPr>
        <w:t>Приложение №</w:t>
      </w:r>
      <w:r w:rsidR="008F7048">
        <w:rPr>
          <w:sz w:val="20"/>
          <w:szCs w:val="20"/>
        </w:rPr>
        <w:t>2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41F56">
        <w:rPr>
          <w:sz w:val="20"/>
          <w:szCs w:val="20"/>
        </w:rPr>
        <w:t xml:space="preserve"> от 14.12.2021    №156</w:t>
      </w:r>
    </w:p>
    <w:p w:rsidR="002F3EFE" w:rsidRPr="00C33A9C" w:rsidRDefault="002F3EFE" w:rsidP="00C33A9C">
      <w:pPr>
        <w:rPr>
          <w:sz w:val="20"/>
          <w:szCs w:val="20"/>
        </w:rPr>
      </w:pPr>
    </w:p>
    <w:p w:rsidR="002F3EFE" w:rsidRDefault="002F3EFE" w:rsidP="00C33A9C">
      <w:pPr>
        <w:jc w:val="center"/>
        <w:rPr>
          <w:sz w:val="20"/>
          <w:szCs w:val="20"/>
        </w:rPr>
      </w:pPr>
      <w:r w:rsidRPr="00C33A9C">
        <w:rPr>
          <w:sz w:val="20"/>
          <w:szCs w:val="20"/>
        </w:rPr>
        <w:t>ПАМЯТКА ПО ОБЕСПЕЧЕНИЮ БЕЗОПАСНОСТИ НА ЛЬДУ</w:t>
      </w:r>
    </w:p>
    <w:p w:rsidR="00C33A9C" w:rsidRPr="00C33A9C" w:rsidRDefault="00C33A9C" w:rsidP="00C33A9C">
      <w:pPr>
        <w:jc w:val="center"/>
        <w:rPr>
          <w:sz w:val="20"/>
          <w:szCs w:val="20"/>
        </w:rPr>
      </w:pPr>
    </w:p>
    <w:p w:rsidR="002F3EFE" w:rsidRPr="00C33A9C" w:rsidRDefault="002F3EFE" w:rsidP="002679A5">
      <w:pPr>
        <w:spacing w:line="276" w:lineRule="auto"/>
        <w:ind w:firstLine="708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водного объекта по льду следует намет</w:t>
      </w:r>
      <w:r w:rsidR="00C33A9C">
        <w:rPr>
          <w:sz w:val="20"/>
          <w:szCs w:val="20"/>
        </w:rPr>
        <w:t xml:space="preserve">ить маршрут и </w:t>
      </w:r>
      <w:r w:rsidRPr="00C33A9C">
        <w:rPr>
          <w:sz w:val="20"/>
          <w:szCs w:val="20"/>
        </w:rPr>
        <w:t>убедиться в прочности льда с помощью пешни (лома для пробивания льда).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Проверять прочность льда ударами ноги категорически запрещается.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Во время движения по льду следует обращать внимание на его</w:t>
      </w:r>
      <w:r w:rsidRPr="00C33A9C">
        <w:rPr>
          <w:sz w:val="20"/>
          <w:szCs w:val="20"/>
        </w:rPr>
        <w:br/>
        <w:t>поверхность, обходить опасные места и участки, покрытые толстым слоем</w:t>
      </w:r>
      <w:r w:rsidRPr="00C33A9C">
        <w:rPr>
          <w:sz w:val="20"/>
          <w:szCs w:val="20"/>
        </w:rPr>
        <w:br/>
        <w:t>снега.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Особую осторожность необходимо проявлять в местах, где есть быстрое течение,  выступа</w:t>
      </w:r>
      <w:r w:rsidR="00E0539A">
        <w:rPr>
          <w:sz w:val="20"/>
          <w:szCs w:val="20"/>
        </w:rPr>
        <w:t xml:space="preserve">ют на поверхность кусты, трава </w:t>
      </w:r>
      <w:r w:rsidRPr="00C33A9C">
        <w:rPr>
          <w:sz w:val="20"/>
          <w:szCs w:val="20"/>
        </w:rPr>
        <w:t>и т. п.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Безопасным для перехода является лед с зеленоватым оттенком и толщиной не менее 7 сантиметров.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по льду группа</w:t>
      </w:r>
      <w:r w:rsidR="00C33A9C">
        <w:rPr>
          <w:sz w:val="20"/>
          <w:szCs w:val="20"/>
        </w:rPr>
        <w:t xml:space="preserve">ми необходимо следовать друг за </w:t>
      </w:r>
      <w:r w:rsidRPr="00C33A9C">
        <w:rPr>
          <w:sz w:val="20"/>
          <w:szCs w:val="20"/>
        </w:rPr>
        <w:t>другом на расстоянии 5-6 метров и быть гот</w:t>
      </w:r>
      <w:r w:rsidR="00C33A9C">
        <w:rPr>
          <w:sz w:val="20"/>
          <w:szCs w:val="20"/>
        </w:rPr>
        <w:t xml:space="preserve">овым оказать немедленную помощь </w:t>
      </w:r>
      <w:r w:rsidRPr="00C33A9C">
        <w:rPr>
          <w:sz w:val="20"/>
          <w:szCs w:val="20"/>
        </w:rPr>
        <w:t>идущему впереди.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— не менее 25 сантиметров.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водного объекта по льду на </w:t>
      </w:r>
      <w:hyperlink r:id="rId6" w:history="1">
        <w:r w:rsidRPr="00C33A9C">
          <w:rPr>
            <w:color w:val="000000"/>
            <w:sz w:val="20"/>
            <w:szCs w:val="20"/>
          </w:rPr>
          <w:t>лыжах</w:t>
        </w:r>
      </w:hyperlink>
      <w:r w:rsidRPr="00C33A9C">
        <w:rPr>
          <w:sz w:val="20"/>
          <w:szCs w:val="20"/>
        </w:rPr>
        <w:t> 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Во время рыбной ловли нельзя пробивать много лунок на</w:t>
      </w:r>
      <w:r w:rsidR="00C33A9C" w:rsidRPr="00C33A9C">
        <w:rPr>
          <w:b/>
          <w:i/>
          <w:iCs/>
          <w:sz w:val="20"/>
          <w:szCs w:val="20"/>
          <w:bdr w:val="none" w:sz="0" w:space="0" w:color="auto" w:frame="1"/>
        </w:rPr>
        <w:t xml:space="preserve"> </w:t>
      </w:r>
      <w:r w:rsidRPr="00C33A9C">
        <w:rPr>
          <w:b/>
          <w:i/>
          <w:iCs/>
          <w:sz w:val="20"/>
          <w:szCs w:val="20"/>
        </w:rPr>
        <w:t>ограниченной площади, прыгать и бегать по льду и собираться большими</w:t>
      </w:r>
      <w:r w:rsidR="00C33A9C" w:rsidRPr="00C33A9C">
        <w:rPr>
          <w:b/>
          <w:i/>
          <w:iCs/>
          <w:sz w:val="20"/>
          <w:szCs w:val="20"/>
          <w:bdr w:val="none" w:sz="0" w:space="0" w:color="auto" w:frame="1"/>
        </w:rPr>
        <w:t xml:space="preserve"> </w:t>
      </w:r>
      <w:r w:rsidRPr="00C33A9C">
        <w:rPr>
          <w:b/>
          <w:i/>
          <w:iCs/>
          <w:sz w:val="20"/>
          <w:szCs w:val="20"/>
        </w:rPr>
        <w:t>группами.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до 200 граммов, а на другом — изготовлена петля.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Запомните! В начале зимы наиболее опасна середина водоема.</w:t>
      </w:r>
      <w:r w:rsidR="00C33A9C">
        <w:rPr>
          <w:b/>
          <w:sz w:val="20"/>
          <w:szCs w:val="20"/>
        </w:rPr>
        <w:t xml:space="preserve"> </w:t>
      </w:r>
      <w:r w:rsidRPr="00C33A9C">
        <w:rPr>
          <w:b/>
          <w:i/>
          <w:iCs/>
          <w:sz w:val="20"/>
          <w:szCs w:val="20"/>
        </w:rPr>
        <w:t>В конце зимы опасны прибрежные участки, участки вблизи сливных труб, под мостами.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человек попал в полынью: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Попросите кого-нибудь вызвать «скорую помощь» и спасателей.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Найдите длинный шест, лыжу, веревку или длинный шарф.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Завяжите на конце веревки узел.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 xml:space="preserve">Постарайтесь приблизиться к полынье по следам, </w:t>
      </w:r>
      <w:proofErr w:type="gramStart"/>
      <w:r w:rsidRPr="00C33A9C">
        <w:rPr>
          <w:sz w:val="20"/>
          <w:szCs w:val="20"/>
        </w:rPr>
        <w:t>последние</w:t>
      </w:r>
      <w:proofErr w:type="gramEnd"/>
      <w:r w:rsidRPr="00C33A9C">
        <w:rPr>
          <w:sz w:val="20"/>
          <w:szCs w:val="20"/>
        </w:rPr>
        <w:t xml:space="preserve"> 10-15 метров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передвигайтесь ползком.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Не доползая до края, подайте пострадавшему шест, лыжу, веревку.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Вытащив человека из полыньи, помогите ему добраться до теплого помещения,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переодеться.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Окажите первую помощь до приезда врачей.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Запомните! Не наматывайте веревку на руку — пострадавший может утянуть и вас в полынью.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в полынью попали Вы: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Не паникуйте, постарайтесь не нырять и не мочить голову.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Придерживайтесь за край льда.</w:t>
      </w:r>
      <w:r w:rsidR="00C33A9C">
        <w:rPr>
          <w:sz w:val="20"/>
          <w:szCs w:val="20"/>
        </w:rPr>
        <w:t xml:space="preserve"> </w:t>
      </w:r>
      <w:r w:rsidR="00E0539A">
        <w:rPr>
          <w:sz w:val="20"/>
          <w:szCs w:val="20"/>
        </w:rPr>
        <w:t>Зовите на помощь.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Выбирайтесь на ту сторону льда, откуда пришли.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Выталкивайте свое тело на лед, помогая ногами, опираясь на согнутые в локтях руки.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Если лед ломается, все равно не оставляйте попыток выбраться.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Закиньте одну ногу на край льда, перекатываясь, отползите на 2-3 метра, встаньте и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идите к ближайшему жилью.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Не останавливайтесь, выжать одежду и отдохнуть можно только в теплом помещении.</w:t>
      </w:r>
    </w:p>
    <w:p w:rsidR="002F3EFE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Двигайтесь и делайте силовые упражнения, пока не разогреетесь.</w:t>
      </w:r>
    </w:p>
    <w:p w:rsidR="00C33A9C" w:rsidRDefault="00C33A9C" w:rsidP="002679A5">
      <w:pPr>
        <w:spacing w:line="276" w:lineRule="auto"/>
        <w:jc w:val="both"/>
        <w:rPr>
          <w:sz w:val="20"/>
          <w:szCs w:val="20"/>
        </w:rPr>
      </w:pPr>
    </w:p>
    <w:p w:rsidR="00C33A9C" w:rsidRPr="00C33A9C" w:rsidRDefault="00C33A9C" w:rsidP="002679A5">
      <w:pPr>
        <w:spacing w:line="276" w:lineRule="auto"/>
        <w:jc w:val="both"/>
        <w:rPr>
          <w:sz w:val="20"/>
          <w:szCs w:val="20"/>
        </w:rPr>
      </w:pP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 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</w:p>
    <w:p w:rsidR="002F3EFE" w:rsidRDefault="002F3EFE" w:rsidP="002679A5">
      <w:pPr>
        <w:spacing w:line="276" w:lineRule="auto"/>
        <w:ind w:firstLine="708"/>
        <w:jc w:val="both"/>
      </w:pPr>
    </w:p>
    <w:p w:rsidR="002F3EFE" w:rsidRDefault="002F3EFE" w:rsidP="002679A5">
      <w:pPr>
        <w:spacing w:line="276" w:lineRule="auto"/>
        <w:ind w:firstLine="708"/>
        <w:jc w:val="both"/>
      </w:pPr>
    </w:p>
    <w:p w:rsidR="007A7B7D" w:rsidRDefault="007A7B7D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1327B7" w:rsidRDefault="008F7048" w:rsidP="008F7048">
      <w:pPr>
        <w:shd w:val="clear" w:color="auto" w:fill="FFFFFF"/>
      </w:pPr>
      <w:r w:rsidRPr="00C33A9C">
        <w:rPr>
          <w:sz w:val="20"/>
          <w:szCs w:val="20"/>
        </w:rPr>
        <w:t> </w:t>
      </w:r>
      <w:r>
        <w:t xml:space="preserve">                                                                                                       </w:t>
      </w:r>
      <w:r w:rsidR="00F93848">
        <w:t xml:space="preserve"> </w:t>
      </w:r>
    </w:p>
    <w:p w:rsidR="008F7048" w:rsidRPr="008F7048" w:rsidRDefault="001327B7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lastRenderedPageBreak/>
        <w:t xml:space="preserve">                                                                                                        </w:t>
      </w:r>
      <w:r w:rsidR="008F7048" w:rsidRPr="00583ABE">
        <w:rPr>
          <w:sz w:val="20"/>
          <w:szCs w:val="20"/>
        </w:rPr>
        <w:t>Приложение №</w:t>
      </w:r>
      <w:r w:rsidR="008F7048">
        <w:rPr>
          <w:sz w:val="20"/>
          <w:szCs w:val="20"/>
        </w:rPr>
        <w:t>3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41F56">
        <w:rPr>
          <w:sz w:val="20"/>
          <w:szCs w:val="20"/>
        </w:rPr>
        <w:t xml:space="preserve">           от 14.12.2021    №156</w:t>
      </w:r>
    </w:p>
    <w:p w:rsidR="008F7048" w:rsidRDefault="008F7048" w:rsidP="008F7048">
      <w:pPr>
        <w:jc w:val="right"/>
      </w:pPr>
    </w:p>
    <w:p w:rsidR="008F7048" w:rsidRDefault="008F7048" w:rsidP="008F7048">
      <w:pPr>
        <w:jc w:val="right"/>
      </w:pPr>
    </w:p>
    <w:p w:rsidR="008F7048" w:rsidRDefault="008F7048" w:rsidP="008F7048">
      <w:pPr>
        <w:ind w:firstLine="720"/>
        <w:jc w:val="center"/>
        <w:rPr>
          <w:b/>
        </w:rPr>
      </w:pPr>
      <w:r>
        <w:rPr>
          <w:b/>
        </w:rPr>
        <w:t xml:space="preserve">Мобильная группа патрулирования  на водоёмах </w:t>
      </w:r>
    </w:p>
    <w:p w:rsidR="008F7048" w:rsidRDefault="008F7048" w:rsidP="008F7048">
      <w:pPr>
        <w:ind w:firstLine="720"/>
        <w:jc w:val="center"/>
        <w:rPr>
          <w:b/>
        </w:rPr>
      </w:pPr>
      <w:r>
        <w:rPr>
          <w:b/>
        </w:rPr>
        <w:t xml:space="preserve">по территории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 </w:t>
      </w:r>
    </w:p>
    <w:p w:rsidR="008F7048" w:rsidRDefault="008F7048" w:rsidP="008F7048">
      <w:pPr>
        <w:ind w:firstLine="720"/>
      </w:pPr>
    </w:p>
    <w:p w:rsidR="008F7048" w:rsidRDefault="008F7048" w:rsidP="008F7048">
      <w:pPr>
        <w:ind w:firstLine="720"/>
      </w:pPr>
      <w:r>
        <w:t xml:space="preserve">1.Волков Николай Иванович – глава </w:t>
      </w:r>
      <w:proofErr w:type="spellStart"/>
      <w:r>
        <w:t>Ёлкинского</w:t>
      </w:r>
      <w:proofErr w:type="spellEnd"/>
      <w:r>
        <w:t xml:space="preserve"> с/п.</w:t>
      </w:r>
    </w:p>
    <w:p w:rsidR="008F7048" w:rsidRDefault="008F7048" w:rsidP="008F7048">
      <w:pPr>
        <w:ind w:firstLine="720"/>
      </w:pPr>
      <w:r>
        <w:t xml:space="preserve">2.Иноземцева Анна Леонидовна-ведущий специалист администрации </w:t>
      </w:r>
      <w:proofErr w:type="spellStart"/>
      <w:r>
        <w:t>Ёлкинского</w:t>
      </w:r>
      <w:proofErr w:type="spellEnd"/>
      <w:r>
        <w:t xml:space="preserve"> с/</w:t>
      </w:r>
      <w:proofErr w:type="spellStart"/>
      <w:r>
        <w:t>п</w:t>
      </w:r>
      <w:proofErr w:type="spellEnd"/>
      <w:proofErr w:type="gramStart"/>
      <w:r>
        <w:t xml:space="preserve"> .</w:t>
      </w:r>
      <w:proofErr w:type="gramEnd"/>
    </w:p>
    <w:p w:rsidR="008F7048" w:rsidRDefault="008F7048" w:rsidP="008F7048">
      <w:pPr>
        <w:ind w:firstLine="720"/>
      </w:pPr>
      <w:r>
        <w:t xml:space="preserve">3.Филева Алла Алексеевна - ведущий специалист администрации </w:t>
      </w:r>
      <w:proofErr w:type="spellStart"/>
      <w:r>
        <w:t>Ёлкинского</w:t>
      </w:r>
      <w:proofErr w:type="spellEnd"/>
      <w:r>
        <w:t xml:space="preserve"> с/п. </w:t>
      </w:r>
    </w:p>
    <w:p w:rsidR="008F7048" w:rsidRDefault="008F7048" w:rsidP="008F7048">
      <w:pPr>
        <w:ind w:firstLine="720"/>
      </w:pPr>
      <w:r>
        <w:t>4.Фоменко Татьяна Михайловна – специалист 1кат</w:t>
      </w:r>
      <w:proofErr w:type="gramStart"/>
      <w:r>
        <w:t>.а</w:t>
      </w:r>
      <w:proofErr w:type="gramEnd"/>
      <w:r>
        <w:t xml:space="preserve">дминистрации </w:t>
      </w:r>
      <w:proofErr w:type="spellStart"/>
      <w:r>
        <w:t>Ёлкинского</w:t>
      </w:r>
      <w:proofErr w:type="spellEnd"/>
      <w:r>
        <w:t xml:space="preserve"> с/п.</w:t>
      </w:r>
    </w:p>
    <w:p w:rsidR="008F7048" w:rsidRDefault="008F7048" w:rsidP="008F7048">
      <w:pPr>
        <w:ind w:firstLine="720"/>
      </w:pPr>
      <w:r>
        <w:t xml:space="preserve">5.Родевич Иван Иванович – водитель служебной машины администрации </w:t>
      </w:r>
      <w:proofErr w:type="spellStart"/>
      <w:r>
        <w:t>Ёлкинского</w:t>
      </w:r>
      <w:proofErr w:type="spellEnd"/>
      <w:r>
        <w:t xml:space="preserve"> сельского поселения</w:t>
      </w:r>
    </w:p>
    <w:p w:rsidR="008F7048" w:rsidRDefault="008F7048" w:rsidP="008F7048">
      <w:pPr>
        <w:ind w:firstLine="720"/>
      </w:pPr>
      <w:r>
        <w:t xml:space="preserve"> 6.Семизоров В.В.-УУМ (по согласованию)</w:t>
      </w:r>
    </w:p>
    <w:p w:rsidR="008F7048" w:rsidRDefault="008F7048" w:rsidP="008F7048">
      <w:pPr>
        <w:ind w:firstLine="720"/>
      </w:pPr>
      <w:r>
        <w:t xml:space="preserve"> 7.Подзолкин С.А.- член народной дружины</w:t>
      </w:r>
    </w:p>
    <w:p w:rsidR="008F7048" w:rsidRDefault="008F7048" w:rsidP="008F7048">
      <w:pPr>
        <w:ind w:firstLine="720"/>
      </w:pPr>
    </w:p>
    <w:p w:rsidR="008F7048" w:rsidRDefault="008F7048" w:rsidP="008F7048">
      <w:pPr>
        <w:jc w:val="center"/>
      </w:pPr>
    </w:p>
    <w:p w:rsidR="008F7048" w:rsidRDefault="008F7048" w:rsidP="008F7048">
      <w:pPr>
        <w:jc w:val="center"/>
      </w:pPr>
    </w:p>
    <w:p w:rsidR="008F7048" w:rsidRDefault="008F7048" w:rsidP="008F7048">
      <w:pPr>
        <w:jc w:val="both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администрации</w:t>
      </w:r>
    </w:p>
    <w:p w:rsidR="008F7048" w:rsidRDefault="008F7048" w:rsidP="008F7048">
      <w:pPr>
        <w:jc w:val="both"/>
      </w:pPr>
      <w:proofErr w:type="spellStart"/>
      <w:r>
        <w:t>Ёлкинского</w:t>
      </w:r>
      <w:proofErr w:type="spellEnd"/>
      <w:r>
        <w:t xml:space="preserve"> сельского поселения                                               Т.М.Фоменко</w:t>
      </w: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Pr="008F7048" w:rsidRDefault="008F7048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583ABE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41F56">
        <w:rPr>
          <w:sz w:val="20"/>
          <w:szCs w:val="20"/>
        </w:rPr>
        <w:t xml:space="preserve">           от 14.12.2021    №156</w:t>
      </w:r>
    </w:p>
    <w:p w:rsidR="008F7048" w:rsidRDefault="008F7048" w:rsidP="008F7048">
      <w:pPr>
        <w:jc w:val="center"/>
        <w:rPr>
          <w:b/>
        </w:rPr>
      </w:pPr>
    </w:p>
    <w:p w:rsidR="008F7048" w:rsidRDefault="008F7048" w:rsidP="00F93848">
      <w:pPr>
        <w:jc w:val="center"/>
        <w:rPr>
          <w:b/>
        </w:rPr>
      </w:pPr>
      <w:r>
        <w:rPr>
          <w:b/>
        </w:rPr>
        <w:t>График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 xml:space="preserve">выезда мобильной группы по местам выхода людей на лед </w:t>
      </w:r>
    </w:p>
    <w:p w:rsidR="008F7048" w:rsidRDefault="00241F56" w:rsidP="008F7048">
      <w:pPr>
        <w:jc w:val="center"/>
        <w:rPr>
          <w:b/>
        </w:rPr>
      </w:pPr>
      <w:r>
        <w:rPr>
          <w:b/>
        </w:rPr>
        <w:t>в период с декабря месяца 2021года по март месяц 2022</w:t>
      </w:r>
      <w:r w:rsidR="008F7048">
        <w:rPr>
          <w:b/>
        </w:rPr>
        <w:t>года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</w:t>
      </w:r>
    </w:p>
    <w:p w:rsidR="008F7048" w:rsidRDefault="008F7048" w:rsidP="008F7048"/>
    <w:p w:rsidR="008F7048" w:rsidRDefault="008F7048" w:rsidP="008F7048"/>
    <w:p w:rsidR="008F7048" w:rsidRDefault="008F7048" w:rsidP="008F7048">
      <w:pPr>
        <w:jc w:val="center"/>
      </w:pPr>
    </w:p>
    <w:tbl>
      <w:tblPr>
        <w:tblW w:w="10431" w:type="dxa"/>
        <w:tblInd w:w="-5" w:type="dxa"/>
        <w:tblLayout w:type="fixed"/>
        <w:tblLook w:val="0000"/>
      </w:tblPr>
      <w:tblGrid>
        <w:gridCol w:w="959"/>
        <w:gridCol w:w="2131"/>
        <w:gridCol w:w="1985"/>
        <w:gridCol w:w="1872"/>
        <w:gridCol w:w="1955"/>
        <w:gridCol w:w="1529"/>
      </w:tblGrid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Ответственный дежурный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Дата выезда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Контактный телефон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сотовый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рабочий</w:t>
            </w:r>
          </w:p>
        </w:tc>
      </w:tr>
      <w:tr w:rsidR="008F7048" w:rsidTr="008F7048">
        <w:trPr>
          <w:trHeight w:val="6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 xml:space="preserve">Начальник сектора по социальным вопросам 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 </w:t>
            </w:r>
          </w:p>
          <w:p w:rsidR="008F7048" w:rsidRDefault="008F7048" w:rsidP="0075053A">
            <w:pPr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понедельникам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89286140566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 xml:space="preserve">Ведущий специалист   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  <w:p w:rsidR="008F7048" w:rsidRDefault="008F7048" w:rsidP="0075053A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Фоменко Т.М.</w:t>
            </w:r>
          </w:p>
          <w:p w:rsidR="008F7048" w:rsidRDefault="008F7048" w:rsidP="0075053A">
            <w:pPr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вторникам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89281059765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Водитель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 </w:t>
            </w:r>
          </w:p>
          <w:p w:rsidR="008F7048" w:rsidRDefault="008F7048" w:rsidP="0075053A">
            <w:pPr>
              <w:jc w:val="center"/>
            </w:pPr>
            <w:r>
              <w:t>Филева А.А.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средам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89525624853</w:t>
            </w:r>
          </w:p>
          <w:p w:rsidR="008F7048" w:rsidRDefault="008F7048" w:rsidP="0075053A">
            <w:pPr>
              <w:jc w:val="center"/>
            </w:pPr>
            <w:r>
              <w:t>89281002409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Ведущий специалист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Фоменко Т.М.</w:t>
            </w:r>
          </w:p>
          <w:p w:rsidR="008F7048" w:rsidRDefault="008F7048" w:rsidP="0075053A">
            <w:pPr>
              <w:jc w:val="center"/>
            </w:pPr>
            <w:r>
              <w:t xml:space="preserve">Волков Н.И. 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четвергам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89281059765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  <w:r>
              <w:t>89508438737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Начальник сектора по социальным вопросам</w:t>
            </w:r>
          </w:p>
          <w:p w:rsidR="008F7048" w:rsidRDefault="008F7048" w:rsidP="0075053A">
            <w:pPr>
              <w:jc w:val="center"/>
            </w:pPr>
            <w:r>
              <w:t>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пятницам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89286140566</w:t>
            </w:r>
          </w:p>
          <w:p w:rsidR="008F7048" w:rsidRDefault="008F7048" w:rsidP="0075053A">
            <w:pPr>
              <w:jc w:val="center"/>
            </w:pPr>
            <w:r>
              <w:t>89525624853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  <w:p w:rsidR="008F7048" w:rsidRDefault="008F7048" w:rsidP="0075053A">
            <w:pPr>
              <w:jc w:val="center"/>
            </w:pPr>
            <w:r>
              <w:t xml:space="preserve">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Филева А.А.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субботам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89287692849</w:t>
            </w:r>
          </w:p>
          <w:p w:rsidR="008F7048" w:rsidRDefault="008F7048" w:rsidP="0075053A">
            <w:pPr>
              <w:jc w:val="center"/>
            </w:pPr>
            <w:r>
              <w:t>89525624853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воскресеньям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</w:tbl>
    <w:p w:rsidR="008F7048" w:rsidRDefault="008F7048" w:rsidP="008F7048">
      <w:pPr>
        <w:jc w:val="both"/>
      </w:pPr>
      <w:r>
        <w:t xml:space="preserve"> </w:t>
      </w:r>
    </w:p>
    <w:p w:rsidR="008F7048" w:rsidRDefault="008F7048" w:rsidP="008F7048">
      <w:pPr>
        <w:jc w:val="both"/>
      </w:pPr>
      <w:r>
        <w:t>Примечание: УУМ по согласованию</w:t>
      </w:r>
    </w:p>
    <w:p w:rsidR="00F93848" w:rsidRDefault="00F93848" w:rsidP="008F7048">
      <w:pPr>
        <w:jc w:val="both"/>
      </w:pP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администрации                                             Т.М.Фоменко</w:t>
      </w:r>
    </w:p>
    <w:p w:rsidR="008F7048" w:rsidRDefault="008F7048" w:rsidP="008F7048">
      <w:pPr>
        <w:ind w:firstLine="720"/>
      </w:pPr>
    </w:p>
    <w:p w:rsidR="008F7048" w:rsidRPr="007A7B7D" w:rsidRDefault="008F7048" w:rsidP="002679A5">
      <w:pPr>
        <w:spacing w:line="276" w:lineRule="auto"/>
        <w:jc w:val="both"/>
        <w:rPr>
          <w:sz w:val="24"/>
          <w:szCs w:val="24"/>
        </w:rPr>
      </w:pPr>
    </w:p>
    <w:sectPr w:rsidR="008F7048" w:rsidRPr="007A7B7D" w:rsidSect="00E0539A">
      <w:pgSz w:w="11906" w:h="16838" w:code="9"/>
      <w:pgMar w:top="426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57BC19A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1A5D05A7"/>
    <w:multiLevelType w:val="multilevel"/>
    <w:tmpl w:val="2B16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96172"/>
    <w:multiLevelType w:val="multilevel"/>
    <w:tmpl w:val="95824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869BD"/>
    <w:multiLevelType w:val="hybridMultilevel"/>
    <w:tmpl w:val="2C5E7EF0"/>
    <w:lvl w:ilvl="0" w:tplc="A390677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7658C"/>
    <w:multiLevelType w:val="multilevel"/>
    <w:tmpl w:val="D9226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F67DF"/>
    <w:multiLevelType w:val="multilevel"/>
    <w:tmpl w:val="61B6E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807DC"/>
    <w:multiLevelType w:val="multilevel"/>
    <w:tmpl w:val="7EB45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85803"/>
    <w:multiLevelType w:val="multilevel"/>
    <w:tmpl w:val="79261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55E3D"/>
    <w:multiLevelType w:val="multilevel"/>
    <w:tmpl w:val="112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A5717"/>
    <w:multiLevelType w:val="multilevel"/>
    <w:tmpl w:val="AC605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2519D"/>
    <w:multiLevelType w:val="hybridMultilevel"/>
    <w:tmpl w:val="6A6E57F4"/>
    <w:lvl w:ilvl="0" w:tplc="19BCA84E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7916"/>
    <w:rsid w:val="00001062"/>
    <w:rsid w:val="00013D36"/>
    <w:rsid w:val="00013FC4"/>
    <w:rsid w:val="00015290"/>
    <w:rsid w:val="000519BD"/>
    <w:rsid w:val="0006749F"/>
    <w:rsid w:val="00073B81"/>
    <w:rsid w:val="00077C93"/>
    <w:rsid w:val="000936B4"/>
    <w:rsid w:val="000A4DBD"/>
    <w:rsid w:val="000B11B5"/>
    <w:rsid w:val="000B5EDA"/>
    <w:rsid w:val="000C0072"/>
    <w:rsid w:val="000D0638"/>
    <w:rsid w:val="000D44C4"/>
    <w:rsid w:val="000E242A"/>
    <w:rsid w:val="001110B1"/>
    <w:rsid w:val="00116786"/>
    <w:rsid w:val="00117EF1"/>
    <w:rsid w:val="0012164E"/>
    <w:rsid w:val="00130EFF"/>
    <w:rsid w:val="001327B7"/>
    <w:rsid w:val="00133B41"/>
    <w:rsid w:val="00146DB6"/>
    <w:rsid w:val="00172831"/>
    <w:rsid w:val="00182549"/>
    <w:rsid w:val="00192A1F"/>
    <w:rsid w:val="001A07F7"/>
    <w:rsid w:val="001B56E9"/>
    <w:rsid w:val="001E3CE9"/>
    <w:rsid w:val="0020119F"/>
    <w:rsid w:val="002102CD"/>
    <w:rsid w:val="00214949"/>
    <w:rsid w:val="00224BBE"/>
    <w:rsid w:val="00225814"/>
    <w:rsid w:val="0022756E"/>
    <w:rsid w:val="00235E63"/>
    <w:rsid w:val="002419E3"/>
    <w:rsid w:val="00241F56"/>
    <w:rsid w:val="00247463"/>
    <w:rsid w:val="002579DF"/>
    <w:rsid w:val="00262CEB"/>
    <w:rsid w:val="00266455"/>
    <w:rsid w:val="002679A5"/>
    <w:rsid w:val="00274A74"/>
    <w:rsid w:val="00275451"/>
    <w:rsid w:val="00292C69"/>
    <w:rsid w:val="0029342E"/>
    <w:rsid w:val="0029500C"/>
    <w:rsid w:val="002A62D9"/>
    <w:rsid w:val="002C14A1"/>
    <w:rsid w:val="002C3E05"/>
    <w:rsid w:val="002D751C"/>
    <w:rsid w:val="002F3EFE"/>
    <w:rsid w:val="00322897"/>
    <w:rsid w:val="00323907"/>
    <w:rsid w:val="00324683"/>
    <w:rsid w:val="00325954"/>
    <w:rsid w:val="003303A0"/>
    <w:rsid w:val="00333100"/>
    <w:rsid w:val="00334FED"/>
    <w:rsid w:val="00354240"/>
    <w:rsid w:val="0035680F"/>
    <w:rsid w:val="00363F5D"/>
    <w:rsid w:val="00364998"/>
    <w:rsid w:val="003B0CFF"/>
    <w:rsid w:val="003B5BE3"/>
    <w:rsid w:val="003C0D0F"/>
    <w:rsid w:val="003C22C9"/>
    <w:rsid w:val="003D1081"/>
    <w:rsid w:val="003E1478"/>
    <w:rsid w:val="003E42C7"/>
    <w:rsid w:val="003E7FEE"/>
    <w:rsid w:val="003F008D"/>
    <w:rsid w:val="003F11AD"/>
    <w:rsid w:val="00414EEB"/>
    <w:rsid w:val="0042633F"/>
    <w:rsid w:val="00430A91"/>
    <w:rsid w:val="00435C03"/>
    <w:rsid w:val="004433F4"/>
    <w:rsid w:val="00460A81"/>
    <w:rsid w:val="00461431"/>
    <w:rsid w:val="00475844"/>
    <w:rsid w:val="004828C0"/>
    <w:rsid w:val="00486950"/>
    <w:rsid w:val="004921C0"/>
    <w:rsid w:val="004C58A2"/>
    <w:rsid w:val="004E2E59"/>
    <w:rsid w:val="004E4667"/>
    <w:rsid w:val="004E579C"/>
    <w:rsid w:val="004E5B10"/>
    <w:rsid w:val="004F4F18"/>
    <w:rsid w:val="0050474C"/>
    <w:rsid w:val="0050679E"/>
    <w:rsid w:val="00514172"/>
    <w:rsid w:val="00541EBE"/>
    <w:rsid w:val="005435D4"/>
    <w:rsid w:val="00546A9E"/>
    <w:rsid w:val="0055271C"/>
    <w:rsid w:val="00571C1A"/>
    <w:rsid w:val="00574409"/>
    <w:rsid w:val="00580343"/>
    <w:rsid w:val="00583ABE"/>
    <w:rsid w:val="005A0E58"/>
    <w:rsid w:val="005B2262"/>
    <w:rsid w:val="005B676D"/>
    <w:rsid w:val="005C0C7A"/>
    <w:rsid w:val="005C6D93"/>
    <w:rsid w:val="005D1B76"/>
    <w:rsid w:val="005D1D4B"/>
    <w:rsid w:val="005E2799"/>
    <w:rsid w:val="005F3A22"/>
    <w:rsid w:val="005F6418"/>
    <w:rsid w:val="00612A6F"/>
    <w:rsid w:val="006521C4"/>
    <w:rsid w:val="0066166B"/>
    <w:rsid w:val="00662A8D"/>
    <w:rsid w:val="00691AE4"/>
    <w:rsid w:val="006A1263"/>
    <w:rsid w:val="006A28D8"/>
    <w:rsid w:val="006A3DC7"/>
    <w:rsid w:val="006A6F1A"/>
    <w:rsid w:val="006B1004"/>
    <w:rsid w:val="006D02B4"/>
    <w:rsid w:val="006E1856"/>
    <w:rsid w:val="006E19C7"/>
    <w:rsid w:val="006F7FF1"/>
    <w:rsid w:val="0070694E"/>
    <w:rsid w:val="00707A83"/>
    <w:rsid w:val="007165EF"/>
    <w:rsid w:val="007332FC"/>
    <w:rsid w:val="00741F35"/>
    <w:rsid w:val="007462F7"/>
    <w:rsid w:val="00753A4A"/>
    <w:rsid w:val="00754C4A"/>
    <w:rsid w:val="007552F3"/>
    <w:rsid w:val="00755717"/>
    <w:rsid w:val="00761249"/>
    <w:rsid w:val="007663B7"/>
    <w:rsid w:val="00784D92"/>
    <w:rsid w:val="00786D31"/>
    <w:rsid w:val="00796DD7"/>
    <w:rsid w:val="007A5D18"/>
    <w:rsid w:val="007A7B7D"/>
    <w:rsid w:val="007D4556"/>
    <w:rsid w:val="007E0C8B"/>
    <w:rsid w:val="007E7E84"/>
    <w:rsid w:val="00800BB1"/>
    <w:rsid w:val="00813664"/>
    <w:rsid w:val="0082319F"/>
    <w:rsid w:val="00840CCB"/>
    <w:rsid w:val="00887D45"/>
    <w:rsid w:val="00890A03"/>
    <w:rsid w:val="00893EF2"/>
    <w:rsid w:val="008952C7"/>
    <w:rsid w:val="008A364B"/>
    <w:rsid w:val="008B0989"/>
    <w:rsid w:val="008C20E7"/>
    <w:rsid w:val="008C442B"/>
    <w:rsid w:val="008D39EE"/>
    <w:rsid w:val="008D4377"/>
    <w:rsid w:val="008F3641"/>
    <w:rsid w:val="008F4B66"/>
    <w:rsid w:val="008F7048"/>
    <w:rsid w:val="00907B13"/>
    <w:rsid w:val="0091781B"/>
    <w:rsid w:val="00926B9C"/>
    <w:rsid w:val="00940260"/>
    <w:rsid w:val="00947990"/>
    <w:rsid w:val="009501C4"/>
    <w:rsid w:val="00953D59"/>
    <w:rsid w:val="0095462D"/>
    <w:rsid w:val="00970B7A"/>
    <w:rsid w:val="00983C8D"/>
    <w:rsid w:val="0098513E"/>
    <w:rsid w:val="00991878"/>
    <w:rsid w:val="0099188D"/>
    <w:rsid w:val="009933EC"/>
    <w:rsid w:val="009A0989"/>
    <w:rsid w:val="009A6D4D"/>
    <w:rsid w:val="009B6811"/>
    <w:rsid w:val="009B7916"/>
    <w:rsid w:val="009C5F57"/>
    <w:rsid w:val="009D2D48"/>
    <w:rsid w:val="009D4DC2"/>
    <w:rsid w:val="009F3981"/>
    <w:rsid w:val="009F4A56"/>
    <w:rsid w:val="009F53DD"/>
    <w:rsid w:val="009F7C74"/>
    <w:rsid w:val="00A108FF"/>
    <w:rsid w:val="00A13095"/>
    <w:rsid w:val="00A16C98"/>
    <w:rsid w:val="00A24A21"/>
    <w:rsid w:val="00A33994"/>
    <w:rsid w:val="00A5567A"/>
    <w:rsid w:val="00A9565E"/>
    <w:rsid w:val="00AA5963"/>
    <w:rsid w:val="00AB41B3"/>
    <w:rsid w:val="00AB42F2"/>
    <w:rsid w:val="00B14AE8"/>
    <w:rsid w:val="00B2467B"/>
    <w:rsid w:val="00B50207"/>
    <w:rsid w:val="00B5038F"/>
    <w:rsid w:val="00B56678"/>
    <w:rsid w:val="00B73ECE"/>
    <w:rsid w:val="00B81095"/>
    <w:rsid w:val="00B84A15"/>
    <w:rsid w:val="00B97A4B"/>
    <w:rsid w:val="00BA52E7"/>
    <w:rsid w:val="00BC6198"/>
    <w:rsid w:val="00C2221E"/>
    <w:rsid w:val="00C33A9C"/>
    <w:rsid w:val="00C3708F"/>
    <w:rsid w:val="00C448E2"/>
    <w:rsid w:val="00C527CA"/>
    <w:rsid w:val="00C52F31"/>
    <w:rsid w:val="00C5738E"/>
    <w:rsid w:val="00C6253A"/>
    <w:rsid w:val="00C63C9F"/>
    <w:rsid w:val="00C6490A"/>
    <w:rsid w:val="00C724AB"/>
    <w:rsid w:val="00C75747"/>
    <w:rsid w:val="00C77428"/>
    <w:rsid w:val="00C7747C"/>
    <w:rsid w:val="00CA2FD2"/>
    <w:rsid w:val="00CC1B32"/>
    <w:rsid w:val="00CD5C7A"/>
    <w:rsid w:val="00CD7C6F"/>
    <w:rsid w:val="00CE3C30"/>
    <w:rsid w:val="00CE4E77"/>
    <w:rsid w:val="00D13826"/>
    <w:rsid w:val="00D25310"/>
    <w:rsid w:val="00D31C26"/>
    <w:rsid w:val="00D41329"/>
    <w:rsid w:val="00D57C66"/>
    <w:rsid w:val="00D66865"/>
    <w:rsid w:val="00D67A53"/>
    <w:rsid w:val="00D7385B"/>
    <w:rsid w:val="00D82B5D"/>
    <w:rsid w:val="00D83C54"/>
    <w:rsid w:val="00D96EC1"/>
    <w:rsid w:val="00D97F3A"/>
    <w:rsid w:val="00DA10F4"/>
    <w:rsid w:val="00DC0F63"/>
    <w:rsid w:val="00DC6B59"/>
    <w:rsid w:val="00DC6BBD"/>
    <w:rsid w:val="00DD4331"/>
    <w:rsid w:val="00DD712A"/>
    <w:rsid w:val="00DE2C01"/>
    <w:rsid w:val="00DE4A1D"/>
    <w:rsid w:val="00DF0CF2"/>
    <w:rsid w:val="00DF5035"/>
    <w:rsid w:val="00DF671C"/>
    <w:rsid w:val="00E0539A"/>
    <w:rsid w:val="00E05624"/>
    <w:rsid w:val="00E079E3"/>
    <w:rsid w:val="00E14A2D"/>
    <w:rsid w:val="00E1557B"/>
    <w:rsid w:val="00E16B52"/>
    <w:rsid w:val="00E40838"/>
    <w:rsid w:val="00E415C6"/>
    <w:rsid w:val="00E422BE"/>
    <w:rsid w:val="00E45D51"/>
    <w:rsid w:val="00E46826"/>
    <w:rsid w:val="00E5075F"/>
    <w:rsid w:val="00E514F3"/>
    <w:rsid w:val="00E57493"/>
    <w:rsid w:val="00E63CEC"/>
    <w:rsid w:val="00E96028"/>
    <w:rsid w:val="00EA0F9E"/>
    <w:rsid w:val="00EB2A90"/>
    <w:rsid w:val="00EC650C"/>
    <w:rsid w:val="00EC79A7"/>
    <w:rsid w:val="00ED02FA"/>
    <w:rsid w:val="00ED1722"/>
    <w:rsid w:val="00ED23D6"/>
    <w:rsid w:val="00ED5985"/>
    <w:rsid w:val="00EF5D1D"/>
    <w:rsid w:val="00F16899"/>
    <w:rsid w:val="00F33E82"/>
    <w:rsid w:val="00F651BD"/>
    <w:rsid w:val="00F758A3"/>
    <w:rsid w:val="00F90C23"/>
    <w:rsid w:val="00F91B22"/>
    <w:rsid w:val="00F91C43"/>
    <w:rsid w:val="00F93848"/>
    <w:rsid w:val="00F969FC"/>
    <w:rsid w:val="00FB5AFA"/>
    <w:rsid w:val="00FC7EE1"/>
    <w:rsid w:val="00FD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ac">
    <w:name w:val="Содержимое таблицы"/>
    <w:basedOn w:val="a"/>
    <w:rsid w:val="00B97A4B"/>
    <w:pPr>
      <w:widowControl w:val="0"/>
      <w:suppressLineNumbers/>
      <w:suppressAutoHyphens/>
    </w:pPr>
    <w:rPr>
      <w:sz w:val="24"/>
      <w:szCs w:val="20"/>
    </w:rPr>
  </w:style>
  <w:style w:type="paragraph" w:customStyle="1" w:styleId="12">
    <w:name w:val="Знак1"/>
    <w:basedOn w:val="a"/>
    <w:rsid w:val="006B10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1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nhideWhenUsed/>
    <w:rsid w:val="004C58A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link w:val="23"/>
    <w:rsid w:val="004C58A2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_"/>
    <w:link w:val="25"/>
    <w:rsid w:val="00E415C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E415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</w:rPr>
  </w:style>
  <w:style w:type="paragraph" w:customStyle="1" w:styleId="Default">
    <w:name w:val="Default"/>
    <w:rsid w:val="00E415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662A8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2A8D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7462F7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rsid w:val="007462F7"/>
    <w:pPr>
      <w:widowControl w:val="0"/>
      <w:shd w:val="clear" w:color="auto" w:fill="FFFFFF"/>
      <w:spacing w:line="269" w:lineRule="exac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462F7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</w:rPr>
  </w:style>
  <w:style w:type="paragraph" w:customStyle="1" w:styleId="13">
    <w:name w:val="Абзац списка1"/>
    <w:basedOn w:val="a"/>
    <w:rsid w:val="00E46826"/>
    <w:pPr>
      <w:ind w:left="72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E468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4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val">
    <w:name w:val="val"/>
    <w:basedOn w:val="a0"/>
    <w:rsid w:val="0066166B"/>
  </w:style>
  <w:style w:type="paragraph" w:customStyle="1" w:styleId="consplusnormal0">
    <w:name w:val="consplusnormal"/>
    <w:basedOn w:val="a"/>
    <w:rsid w:val="00755717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83C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83C8D"/>
    <w:rPr>
      <w:rFonts w:ascii="Calibri" w:eastAsia="Times New Roman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983C8D"/>
    <w:rPr>
      <w:szCs w:val="20"/>
    </w:rPr>
  </w:style>
  <w:style w:type="paragraph" w:styleId="af">
    <w:name w:val="Body Text Indent"/>
    <w:basedOn w:val="a"/>
    <w:link w:val="af0"/>
    <w:uiPriority w:val="99"/>
    <w:unhideWhenUsed/>
    <w:rsid w:val="003B5B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3B5BE3"/>
    <w:rPr>
      <w:rFonts w:eastAsia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3B5BE3"/>
    <w:pPr>
      <w:suppressAutoHyphens/>
      <w:ind w:left="1260" w:hanging="1260"/>
    </w:pPr>
    <w:rPr>
      <w:szCs w:val="24"/>
      <w:lang w:eastAsia="ar-SA"/>
    </w:rPr>
  </w:style>
  <w:style w:type="paragraph" w:customStyle="1" w:styleId="ConsPlusNonformat">
    <w:name w:val="ConsPlusNonformat"/>
    <w:link w:val="ConsPlusNonformat0"/>
    <w:rsid w:val="003B5BE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4828C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1">
    <w:name w:val="Нормальный (таблица)"/>
    <w:basedOn w:val="a"/>
    <w:next w:val="a"/>
    <w:rsid w:val="008A364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4">
    <w:name w:val="Обычный + 14 пт"/>
    <w:basedOn w:val="a"/>
    <w:rsid w:val="00266455"/>
    <w:pPr>
      <w:suppressAutoHyphens/>
      <w:ind w:left="3600" w:firstLine="720"/>
    </w:pPr>
    <w:rPr>
      <w:spacing w:val="-4"/>
      <w:lang w:eastAsia="ar-SA"/>
    </w:rPr>
  </w:style>
  <w:style w:type="character" w:customStyle="1" w:styleId="ConsPlusNonformat0">
    <w:name w:val="ConsPlusNonformat Знак"/>
    <w:link w:val="ConsPlusNonformat"/>
    <w:rsid w:val="00266455"/>
    <w:rPr>
      <w:rFonts w:ascii="Courier New" w:eastAsia="Arial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3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4C0-72CD-4859-BCDB-D81A47C2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http://pandia.ru/text/categ/wiki/001/237.php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2021-12-14T07:17:00Z</cp:lastPrinted>
  <dcterms:created xsi:type="dcterms:W3CDTF">2021-12-14T07:18:00Z</dcterms:created>
  <dcterms:modified xsi:type="dcterms:W3CDTF">2021-12-14T07:18:00Z</dcterms:modified>
</cp:coreProperties>
</file>